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stały się przegrodami między wami a waszym Bogiem, a wasze grzechy zasłoniły (Jego) oblicze przed wami, tak że nie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14:37-38&lt;/x&gt;; &lt;x&gt;230 34:16&lt;/x&gt;; &lt;x&gt;400 3:4&lt;/x&gt;; &lt;x&gt;400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2024-04-27T17:17:56Z</dcterms:modified>
</cp:coreProperties>
</file>