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Mnie, takie jest moje przymierze z nimi, mówi JAHWE: Mój duch, który spoczywa na tobie, i moje Słowo, które włożyłem w twoje usta, nie zejdą z twoich ust ani z ust twojego potomstwa,* ani z ust potomków twoich potomków – mówi JAHWE – odtąd aż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nasienia.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2024-04-27T14:52:48Z</dcterms:modified>
</cp:coreProperties>
</file>