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mówią kłamstwo,* wasz język podszeptuje niegodziwość.**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splamione są krwią, a wasze palce winą; wasze wargi wymawiają kłamstwa,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wasz język podpowiada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ręce bowiem są splamione krwią, a wasze palce — nieprawością. Wasze wargi mówią kłamstwa, a wasz język szepce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krwią są zmazane, a palce wasze nieprawością; wargi wasze mówią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ręce wasze są krwią zmazane i palce wasze nieprawością; wargi wasze mówiły kłamstwo, a język wasz nieprawość świegoce.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krwią splamione są wasze dłonie, a palce wasze - zbrodnią. Wasze wargi wypowiadają kłamstwa, a przewrotności szepcze wasz język.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wasze dłonie są splamione krwią, a wasze palce winą; wasze wargi mówią kłamstwo, wasz język szepce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bowiem są splamione krwią, a palce – przestępstwem. Wasze wargi mówią kłamstwa, wasz język szepce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splamione krwią i winą wasze palce! Wasze wargi mówiły kłamstwa, wasz język szepcze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krwią są zbrukane, a wasze palce - występkiem. Wasze wargi mówią kłamliwie, a język szepce rzeczy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ваші руки осквернені кровю і ваші пальці в гріхах, а ваші губи сказали беззаконня і ваш язик роздумує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dłonie są zbrukane krwią, a wasze palce – występkiem; wasze usta mówią kłamstwo, a język wasz knuje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dłonie są skalane krwią, a wasze palce – przewinieniem. Wasze wargi wyrzekły fałsz. Wasz język pomrukiwał jawną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wargi  mówią  kłamstwo : 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niesprawiedliwość, krzywdę (zob. &lt;x&gt;350 10:9&lt;/x&gt;).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2024-04-28T10:56:35Z</dcterms:modified>
</cp:coreProperties>
</file>