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splamione są krwią, a wasze palce winą; wasze wargi mówią kłamstwo,* wasz język podszeptuje niegodziwość.**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wargi  mówią  kłamstwo : 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niesprawiedliwość, krzywdę (zob. &lt;x&gt;350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2024-04-27T17:00:13Z</dcterms:modified>
</cp:coreProperties>
</file>