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nici nie będą na szatę, nie okryją się ich robotą. Ich uczynki to uczynki nieprawości i dzieło gwałtu w ich dłoniach.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2024-04-28T14:11:44Z</dcterms:modified>
</cp:coreProperties>
</file>