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zła i śpieszą do rozlewu krwi niewinnej. Ich plany to plany nieprawości, spustoszenie i zniszczenie na ich ścieżkach.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2024-04-27T18:55:43Z</dcterms:modified>
</cp:coreProperties>
</file>