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zostałaby w niej jedna dziesiąta, i wróciła – to ulegnie* zniszczeniu** jak terebint lub jak dąb, z którego przy ścięciu został tylko pień.*** Świętym nasieniem jest jego pień.****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wróciła – to ulegnie lub: to powtórnie ulegnie, pod. G: πάλιν ἔσται εἰς προνομὴν.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spaleniu.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Klęski  spadały  na  Judę  etapami: w 701 r. p. Chr. Asyryjczycy spustoszyli kraj, a w pierwszym ćwierćwieczu VI w. p. Chr. Babilon zakończył byt narodowy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pień, </w:t>
      </w:r>
      <w:r>
        <w:rPr>
          <w:rtl/>
        </w:rPr>
        <w:t>מַּצֵבָה</w:t>
      </w:r>
      <w:r>
        <w:rPr>
          <w:rtl w:val="0"/>
        </w:rPr>
        <w:t xml:space="preserve"> (matstsewa h). Wg 1QIsa a : jak terebint lub jak dąb aszery, / który, zwalony, jest pomnikiem wyżyny (tj. miejsca kultu wyżynnego) – nasienie Świętego jego pomnikiem, </w:t>
      </w:r>
      <w:r>
        <w:rPr>
          <w:rtl/>
        </w:rPr>
        <w:t>זרע הקודש מצבתה כאלה וכאלון אשר משלכת מצבת במה</w:t>
      </w:r>
      <w:r>
        <w:rPr>
          <w:rtl w:val="0"/>
        </w:rPr>
        <w:t xml:space="preserve"> . Słów: Świętym nasieniem jest jego pień,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2024-05-06T02:21:47Z</dcterms:modified>
</cp:coreProperties>
</file>