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– narody, ale nad tobą rozbłyśnie JAHWE,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— narody, ale nad tobą rozbłyśnie JAHWE,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ciemność okryje ziemię i mrok — ludy, ale nad tobą wzejdzie JAHWE i jego chwała pojawi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ciemności okryją ziemię, a zaćmienie narody; ale nad tobą wejdzie Pan, a chwała jego nad tobą widziana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ciemności okryją ziemię i mrok narody, ale nad tobą wznidzie JAHWE, a sława jego nad tobą widziana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gęsty mrok spowija ludy, a ponad tobą jaśnieje Pan, i Jego chwała jawi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mrok narody, lecz nad tobą zabłyśnie Pan,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bowiem okrywają ziemię i gęsty mrok – ludy, lecz nad tobą jaśnieje JAHWE i objawia się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mrok spowija narody, ale nad tobą wschodzi blask JAHWE i jawi się nad tobą Jego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zalega ziemię i mrok otula narody. Ale nad tobą wschodzi blask Jahwe i Jego chwała widnieje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темрява покриє землю і морок на народах. А над тобою зявиться Господь, і його слава зявиться на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ciemność okryje jeszcze ziemię, a plemiona – pomroka; ale ciebie opromieni WIEKUISTY, a nad tobą objawi się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zakryje ziemię, a gęsty mrok grupy narodowościowe, lecz nad tobą zajaśnieje JAHWE i będzie nad tobą widać jego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2024-05-26T12:07:14Z</dcterms:modified>
</cp:coreProperties>
</file>