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okryją cię, młode wielbłądzice Midianu i Efy,* wszyscy oni przyjdą z Saby,** *** przyniosą złoto i kadzidło**** i będą zwiastować dobrą wieść w pieśniach na chwałę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cię okryją, młode wielbłądzice Midianu i Efy, wszystkie one przybędą z Saby, przyniosą z sobą złoto i kadzidło, będą ogłaszać dobrą nowinę w swych pieśniach na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mnóstwo wielbłądów, dromadery z Midianu i Efy. Przyjdą wszyscy z Szeby, przyniosą złoto i kadzidło i będą głosić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wielbłądów okryje cię, także dromedarze z Madyjan i z Efy. Wszyscy ci przyjdą z Saby, złoto i kadzidło przyniosą, a chwały Pańskie opowiadać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wielbłądów okryje cię, wielbłądowie prędcy Madian i Efa. Wszyscy z Saby przyjdą, złoto i kadzidło przynosząc a chwałę JAHWE opowiadając.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Zaleje cię mnogość wielbłądów - dromadery z Madianu i z Efy. Wszyscy oni przybędą z Saby, zaofiarują złoto i kadzidło, nucąc radośnie hymny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zaroją się, młode wielbłądy Midianitów i Efy, wszyscy przyjdą z Saby; przywiozą złoto i kadzidło, śpiewając pieśni pochwalne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Zaleje cię mnogość wielbłądów, dromadery Madianu i Efy. Wszyscy przybywający z Saby, przyniosą złoto i kadzidło, i rozgłoszą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Zapełnisz się mnóstwem wielbłądów, dromaderami z Madianu i Efy. Wszystkie one przybędą do ciebie z Seby. Przyniosą złoto i kadzidło i będą z radością głosić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Zapełni cię mnóstwo karawan wielbłądów, dromaderów z Midianu i Efy. Z Szeby wszyscy przybędą, przyniosą złoto i wonne kadzidło i głosić będą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стада верблюдів, і покриють тебе верблюди мадіяма і Ґефара. Всі з Сави прийдуть несучи золото, і принесуть ладан і благовіститимуть господне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mnóstwo wielbłądów, młode dromadery z Midjanu i Efy; oni wszyscy nadciągną z Szeby, niosąc złoto, wonności oraz wygłaszając chwałę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Zakryje cię falująca masa wielbłądów, młode wielbłądy z Midianu i z Efy. Przyjdą wszyscy z Szeby. Przyniosą złoto i wonną żywicę. I oznajmiać będą o przejawach chwały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 i Efa: wsp. Arabia Saudyjska.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Obszary wsp. Jemenu.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25:1-4&lt;/x&gt;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2:11&lt;/x&gt;; &lt;x&gt;730 21:24-26&lt;/x&gt;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2024-05-26T07:16:39Z</dcterms:modified>
</cp:coreProperties>
</file>