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 schodzący się jak obłoki, zlatujący 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Kim są ci, co nadciągają jak obłoki i jak gołębie do swoich okien?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Którzyż to są, co się jako obłoki zlatują, i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są, co jako obłoki latają a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lecą jak chmury i jak gołębie do swego gołębnika?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się zlatują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lecą jak chmury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nadciągają jak obłoki, fruną 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nadciągają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ті, що летять як хмари і як голубки з пташками?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są te, co pędzą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są ci, którzy przylatują niczym obłok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2024-05-26T05:37:41Z</dcterms:modified>
</cp:coreProperties>
</file>