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Pana* JAHWE nade mną,** ponieważ JAHWE namaścił mnie,*** abym zwiastował dobrą wieść ubogim;**** posłał mnie, abym opatrzył tych, których serca są złamane, abym ogłosił jeńcom wyzwolenie, więźniom***** (mroków) przejrzenie,******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Pana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wyznaczył mnie.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ślepym G, τυφλοι̂ς (&lt;x&gt;490 4:18&lt;/x&gt;), </w:t>
      </w:r>
      <w:r>
        <w:rPr>
          <w:rtl/>
        </w:rPr>
        <w:t>סַנְוֵרִים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przejrzenie, ּ</w:t>
      </w:r>
      <w:r>
        <w:rPr>
          <w:rtl/>
        </w:rPr>
        <w:t>פְקַח־קֹוחַ</w:t>
      </w:r>
      <w:r>
        <w:rPr>
          <w:rtl w:val="0"/>
        </w:rPr>
        <w:t xml:space="preserve"> (peqach-qoach), otwarcie (oczu), l. więźniom otwarcie (ciemnych lochów); w 1QIsa a : </w:t>
      </w:r>
      <w:r>
        <w:rPr>
          <w:rtl/>
        </w:rPr>
        <w:t>פקחקוח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11:5&lt;/x&gt;; &lt;x&gt;490 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2024-04-28T08:15:50Z</dcterms:modified>
</cp:coreProperties>
</file>