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dobrej woli* JHWH** i*** dzień pomsty naszego Boga,**** abym pocieszył wszystkich zasmuconych,*****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dobrej woli, </w:t>
      </w:r>
      <w:r>
        <w:rPr>
          <w:rtl/>
        </w:rPr>
        <w:t>רָצֹון</w:t>
      </w:r>
      <w:r>
        <w:rPr>
          <w:rtl w:val="0"/>
        </w:rPr>
        <w:t xml:space="preserve"> (ratson), l. przychylności, łaskawości,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4:18-19&lt;/x&gt;; &lt;x&gt;540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: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34:8&lt;/x&gt;; &lt;x&gt;290 63:4&lt;/x&gt;; &lt;x&gt;510 17:31&lt;/x&gt;; &lt;x&gt;730 6:15-17&lt;/x&gt;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2024-04-28T10:16:12Z</dcterms:modified>
</cp:coreProperties>
</file>