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włożył płaczącym nad Syjonem – abym dał im zawój zamiast popiołu, olejek radości zamiast żałobnej szaty, pieśń pochwalną zamiast ducha zwątpienia.* I będą ich nazywać dębami sprawiedliwości, szczepem JAHWE ku Jego sławie.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zwątpienia, ּ</w:t>
      </w:r>
      <w:r>
        <w:rPr>
          <w:rtl/>
        </w:rPr>
        <w:t>כֵהֶה</w:t>
      </w:r>
      <w:r>
        <w:rPr>
          <w:rtl w:val="0"/>
        </w:rPr>
        <w:t xml:space="preserve"> (keha h), l. znużenia, apatii, zobojętnienia, otępienia, ospałości, zastoju, zniechęcenia.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2024-04-28T07:36:20Z</dcterms:modified>
</cp:coreProperties>
</file>