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będzie znane wśród narodów, a ich potomkowie* pomiędzy ludami; wszyscy, którzy ich ujrzą, zauważą, że są potomstwem, które JAHWE błogosławi.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będzie znane wśród narodów, a ich potomkowie pomiędzy ludami; wszyscy, którzy ich zobaczą, zauważą, że są potomstwem, które JAHWE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będzie znane wśród pogan, a ich potomkowie pośród ludów; wszyscy, którzy ich zobaczą, poznają, że są potomstwem błogosławionym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będzie między poganami nasienie ich, a potomstwo ich w pośrodku narodów; wszyscy, którzy ich ujrzą, poznają ich, że są nasieniem, któremu Pan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 narodziech nasienie ich i potomstwo ich w pośrzodku ludzi. Wszyscy, którzy je ujźrzą, poznają je, że ci są nasieniem, któremu JAHWE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ich będzie znane wśród narodów, i między ludami - ich potomstwo. Wszyscy, co ich zobaczą, uznają, że oni są błogosławionym szczepem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ród będzie znany wśród narodów, a ich potomstwo wśród ludów; wszyscy, którzy ich ujrzą, uznają ich za ród błogosławiony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ród będzie znany wśród narodów, ich potomstwo pośród ludów. Wszyscy, którzy ich zobaczą, poznają, że są oni potomstwem, któremu JAHWE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ród będzie znany wśród narodów, a ich potomstwo pośród ludów. Wszyscy, którzy ich ujrzą, poznają, że są błogosławionym potomstwem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obcych narodów będzie ród ich znany, a ich potomni - wśród ludów. Wszyscy, którzy ich ujrzą, poznają, że stanowią plemię błogosławione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народах їхнє насіння буде знане і їхні нащадки. Кожний, що їх бачить пізнає їх, бо вони насіння поблагословлене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ród będzie wsławiony pomiędzy ludami, ich potomstwo pośród narodów; ktokolwiek ich zobaczy, ten po nich pozna, że to ród, któremu WIEKUISTY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potomstwo będzie znane wśród narodów i ich potomkowie pośród ludów. Wszyscy, którzy ich ujrzą, rozpoznają, że są potomstwem, które JAHWE pobłogosławił”.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zaim 2 os.: wasze potomstwo, wasi potomkowie.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2024-04-28T14:09:07Z</dcterms:modified>
</cp:coreProperties>
</file>