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 przez bramy! Róbcie drogę ludowi! Torujcie! Torujcie trakt bity! Usuwajcie kamienie!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Podnieście sztandar dla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Torujcie drogę ludowi; wyrównajcie, wyrównajcie gościńce; usuwajcie kamienie, podnieście sztandar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gotujcie drogę ludowi; wyrównajcie, wyrównajcie gościńce; wybierzcie kamienie, podnieście chorągiew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zgotujcie drogę ludowi! Równajcie drogę, zbierajcie kamienie, a podnieście chorągiew na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Otwórzcie drogę ludowi! Wyrównajcie, wyrównajcie gościniec, uprzątnijcie kamienie! Podnieście znak dla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gotujcie drogę ludowi! Torujcie, torujcie ścieżkę, usuwajcie kamienie, podnieście sztandar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Przygotujcie drogę ludowi, wyrównajcie, wyrównajcie gościniec, oczyśćcie go z kamieni! Podnieście sztandar jako znak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Wchodźcie, przechodźcie przez bramy! Przygotujcie drogę ludowi! Budujcie trakt, budujcie! Oczyśćcie go z kamieni! Postawcie znak, by wskazać drogę ludom!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Wkraczajcie przez bramy, wkraczajcie! Torujcie drogę ludowi! Gotujcie trasę, przygotowujcie! Oczyścić ją z kamieni! Wznieście sztandar ponad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крізь мої брами і зробите дорогу для мого народу і каміння, що на дорозі, відкиньте. Підніміть знак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przygotujcie drogę dla ludu; torujcie, torujcie tor, wybierzcie kamienie, podnieście sztandar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bramy. Oczyśćcie drogę ludowi. Usypujcie, usypujcie gościniec. Oczyśćcie go z kamieni. Wznieście sygnał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2024-04-27T23:29:34Z</dcterms:modified>
</cp:coreProperties>
</file>