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słyszeć* – aż po krańce ziemi: Powiedzcie córce Syjonu: Oto nadchodzi twoje zbawienie! Oto Jego zapłata wraz z Nim, a Jego odpłata przed Nim!**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 słyszeć, </w:t>
      </w:r>
      <w:r>
        <w:rPr>
          <w:rtl/>
        </w:rPr>
        <w:t>הִׁשְמִיעַ</w:t>
      </w:r>
      <w:r>
        <w:rPr>
          <w:rtl w:val="0"/>
        </w:rPr>
        <w:t xml:space="preserve"> (hiszmia‘): wg 1QIsa a : dajcie słyszeć!, </w:t>
      </w:r>
      <w:r>
        <w:rPr>
          <w:rtl/>
        </w:rPr>
        <w:t>הׁשמיעו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2024-04-28T05:06:44Z</dcterms:modified>
</cp:coreProperties>
</file>