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królowie twą chwałę i nazwą cię nowym imieniem — takim, które JAHWE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— twoją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narody sprawiedliwość twoję, i wszyscy królowie sławę twoję i nazwą cię imieniem nowem, które usta Pańskie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narodowie sprawiedliwego twego i wszyscy królowie zacnego twego, i nazową cię imieniem nowym, które usta PANskie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ujrzą twą sprawiedliwość i chwałę twoją wszyscy królowie. I nazwą cię nowym imieniem, które usta Pana określą.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narody twoją sprawiedliwość i wszyscy królowie twoją chwałę, i nazwą cię nowym imieniem, które usta Pana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twą sprawiedliwość i wszyscy królowie twoją chwałę. Nazwą cię nowym imieniem, które nada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władcy twoją chwałę. I będą cię nazywać nowym imieniem, które JAHWE sam ci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sprawiedliwość, a wszyscy królowie - twą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побачать твою праведність і царі твою славу, і Він назве тобі твоє нове імя, яке Господь його назве.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zobaczą twoją sprawiedliwość, a wszyscy królowie twoją sławę; i nazwą cię nowym imieniem, które wyznaczą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ujrzą narody twą prawość, niewiasto, a wszyscy królowie twą chwałę. I zostaniesz nazwana nowym imieniem, które wyznaczą usta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2024-04-27T23:52:50Z</dcterms:modified>
</cp:coreProperties>
</file>