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 tobie mówić: Opuszczona, a o twojej ziemi nie będą już mówić: Pustkowie,* lecz będą cię nazywali: W-niej-ma-rozkosz,** a twoją ziemię: Poślubiona. Gdyż JAHWE rozkochał się w tobie i poślubi twą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Pustkowie, ׁ</w:t>
      </w:r>
      <w:r>
        <w:rPr>
          <w:rtl/>
        </w:rPr>
        <w:t>שְמָמָה</w:t>
      </w:r>
      <w:r>
        <w:rPr>
          <w:rtl w:val="0"/>
        </w:rPr>
        <w:t xml:space="preserve"> (szemama h): wg 1QIsa a : Spustoszenie, </w:t>
      </w:r>
      <w:r>
        <w:rPr>
          <w:rtl/>
        </w:rPr>
        <w:t>שוממה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W-niej-ma-rozkosz, </w:t>
      </w:r>
      <w:r>
        <w:rPr>
          <w:rtl/>
        </w:rPr>
        <w:t>חֶפְצִי־בָּה</w:t>
      </w:r>
      <w:r>
        <w:rPr>
          <w:rtl w:val="0"/>
        </w:rPr>
        <w:t xml:space="preserve"> (cheftsiwah), zob. &lt;x&gt;120 21:1&lt;/x&gt;.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5:25-27&lt;/x&gt;; &lt;x&gt;730 19:7-9&lt;/x&gt;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2024-04-27T22:34:27Z</dcterms:modified>
</cp:coreProperties>
</file>