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Będą je spożywać jego żniwiarze – i wysławiać JAHWE,** i pić go zbieracze (winogron) w przedsionkach mej świętości.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Tak!, ּ</w:t>
      </w:r>
      <w:r>
        <w:rPr>
          <w:rtl/>
        </w:rPr>
        <w:t>כִי</w:t>
      </w:r>
      <w:r>
        <w:rPr>
          <w:rtl w:val="0"/>
        </w:rPr>
        <w:t xml:space="preserve"> : wg 1QIsa a : Lecz, </w:t>
      </w:r>
      <w:r>
        <w:rPr>
          <w:rtl/>
        </w:rPr>
        <w:t>כיא 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wg 1QIsa a : Imię JHWH, </w:t>
      </w:r>
      <w:r>
        <w:rPr>
          <w:rtl/>
        </w:rPr>
        <w:t>שם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2024-04-28T15:37:47Z</dcterms:modified>
</cp:coreProperties>
</file>