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byli przekorni* i zasmucali Jego Ducha Świętego.** Wtedy przemienił się w ich nieprzyjaciela, On sam walczył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1:30&lt;/x&gt;;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2024-04-29T23:22:26Z</dcterms:modified>
</cp:coreProperties>
</file>