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wspomniał dawne dni, Mojżesza, 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lud. Gdzież jest Ten, który ich wywiódł z morza, pasterzy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stada? Gdzie jest Ten, który umieścił w jego wnętrzu swego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wspomniał dawne dni, Mojżesza i jego lud, mówiąc: Gdzież jest ten, który ich wyprowadził z morza, z pasterzem swojej trzody? Gdzież jest ten, który włożył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wspominał sobie lud jego na dni starodawne, i na Mojżesza, mówiąc: Gdzież jest ten, który ich wywiódł z morza, z pasterzem trzody swojej? Gdzież jest ten, który położył w pośrodku jego Ducha swego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dni wieku Mojżeszowego i ludu swego: Gdzie jest, który je wywiódł z morza z pasterzmi trzody swojej? Gdzie jest, który położył w pośrzodku jego ducha świętego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Jego wspomni o przeszłości, o dniach Mojżesza. Gdzież Ten, który z wody wydobył pasterza swej trzody? Gdzież Ten, który tchnął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wspominali dawne dni, Mojżesza i jego lud: Gdzież jest Ten, który go wyprowadził z morza, gdzie pasterz jego trzody? Gdzież jest Ten, który włożył Ducha swego Świętego do ich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przypomnieli sobie o pradawnych dniach Mojżesza i jego ludu: Gdzie jest Ten, który wyprowadził ich z morza, razem z pasterzami swojego stada? Gdzie jest Ten, który umieścił w jego wnętrzu swego 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wspomnieli o pradawnych dniach, o Mojżeszu i o jego ludzie: „Gdzie jest Ten, który z wody wyciągnął pasterza swej trzody?. Gdzie jest Ten, który tchnął w jego wnętrze swojego świętego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wspomnieli o dniach pradawnych, o Jego słudze Mojżeszu: - Gdzież jest Ten, który wywiódł ich z morza wraz z pasterzem swej trzody? Gdzie jest Ten, którzy natchnął go swoim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вічні дні, що вивів з землі пастиря овець. Де є той, хто поставив в них святого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lud wspomniał o dniach przeszłości, o Mojżeszu, mówiąc: Gdzie jest Ten, co wyprowadził ich z morza, razem z pasterzem Jego trzody; gdzie Ten, co złożył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wspominać dawne dni, jego sługę Mojżesza: ”Gdzie jest Ten, który z morza wyprowadził ich z pasterzami swej trzody? Gdzie jest Ten, który w niego włożył swego świętego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2024-04-29T18:56:30Z</dcterms:modified>
</cp:coreProperties>
</file>