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Duch JAHWE dawał im odpocząć. Tak prowadziłeś swój lud, aby uczynić sobie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2024-04-29T21:51:18Z</dcterms:modified>
</cp:coreProperties>
</file>