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nami tak, jakbyś od dawna wśród nas nie panował, jakby Twego imienia nie wzywano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twoi. Nad nimi nigdy nie panowałeś ani nie byli nazywani twoimi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twoi od wieku, a nad tymi nigdyś nie panował, ani wzywano imienia twego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jako na początku, gdyś nie panował nad nami ani wzywano imienia twego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od dawna jak ci, nad którymi Ty nie panujesz i którzy nie noszą Twego imienia. Obyś rozdarł niebiosa i zstąpił - przed Tobą zatrzęsłyby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podobni do tych, nad którymi Ty nigdy nie panowałeś i którzy nie są nazywani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staliśmy się jak ci, nad którymi Ty nie panujesz i Twoje imię nie jest wzywane nad nimi. Obyś rozdarł niebiosa i zstąpił! Góry zadrżałyby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tacy, jak gdybyś nie panował nad nami od wieków, jak gdyby nie wzywano wśród nas Twojego imienia. Obyś rozdarł niebo i zstąpił, a góry zatrzęsą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dawno już jesteśmy jak ci, nad którymi nie sprawowałbyś władzy, wśród których Twe Imię nie byłoby wzywane. Obyś rozdarł niebiosa i zstąpił! Przed Twoim obliczem stopniałyby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як на початку, коли Ти не володів нами, ані не названо на нас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podobni do tych, nad którymi nigdy nie panowałeś, ani nad nimi nie było wzywane Twoje Imię. Gdybyś rozdarł niebiosa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długo staliśmy się jak ci, nad którymi ty nie sprawowałeś władzy, jak ci, nad którymi nie wzywano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2024-04-29T20:34:46Z</dcterms:modified>
</cp:coreProperties>
</file>