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dzień pomsty był moim zamiarem i rok mego odkupienia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pomsty był bowiem w moim sercu, a rok moich odkupionych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sercu mojem, a rok odkupionych moich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w sercu moim, rok odkupienia mego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pomsty był w moim sercu i 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bowiem dzień pomsty i 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zemsty bowiem był w Mym sercu, nadszedł rok Mojej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sercu obmyśliłem dzień odpłaty, nadszedł rok mojego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[postanowiłem] w swym sercu dzień pomsty i nadszedł rok mego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прийшов день віддачі, і є рік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nadszedł dzień pomsty, który jest w Moim sercu oraz dzień wyzwolenia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sercu jest dzień pomsty i nadszedł rok moich wykupionych.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2024-04-29T20:28:03Z</dcterms:modified>
</cp:coreProperties>
</file>