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pieśni chwały JAHWE, to wszystko, co nam JAHWE wyświadczył, i wielką dobroć dla domu Izraela, którą wyświadczył im według swego miłosierdzia i obfitości swoich łask.*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łask związanych z wiernym dotrzymywaniem obietnic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2024-04-29T18:00:29Z</dcterms:modified>
</cp:coreProperties>
</file>