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ich ucisku nie (On) uciskał,* lecz anioł** Jego oblicza*** ich wybawił,**** w swojej miłości i w swojej litości On ich odkupił i podniósł ich, i nosił ich przez wszystkie dni zamierzchłe.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przyczyną ich ucisku,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raczej anioł pochodzący od Niego ich wybawił.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swojej miłości i litości odkupił ich, podniósł i nosił za dni dawnych, w 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wszelkim ich ucisku i on był uciśniony, a Anioł jego oblicza zbawił ich. W swojej miłości i litości on ich odkupił. Troszczył się o nich i nosił ich przez wszystkie dni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wszelakiem uciśnieniu ich i on był uciśniony: ale Anioł oblicza jego wybawił ich. Z miłości swej, i z litości swojej on sam odkupił ich, piastował ich i nosił ich po wszystkie dni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ucisku ich nie był uciśniony i Anjoł oblicza jego zbawił je. W miłości swej i w łaskawości swej on je odkupił i nosił je, i podwyższył je po wszytkie dni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ich ucisku. To nie jakiś wysłannik lub anioł, lecz Jego oblicze ich wybawiło. W miłości swej i łaskawości On sam ich wykupił. On wziął ich na siebie i nosił przez wszystkie dni przeszłości.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posłaniec i nie anioł, lecz jego oblicze wybawiło ich; On sam ich odkupił w swojej miłości i w swoim miłosierdziu. Podźwignął ich i nosił ich przez wszystkie dni prawieków.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chwili niedoli nie był Tym, który dręczy, a anioł Jego oblicza ich wybawiał. W swojej miłości i litości On sam ich odkupił. Podniósł ich i nosił przez wszystkie dni minione.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niedoli. To nie posłaniec ani anioł, lecz On sam ich wybawił! W swojej miłości i w swej litości On ich odkupił. Podtrzymywał ich i dźwigał od niepamiętnych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ich ucisku. Nie wysłannik ani anioł, lecz On sam ich wybawił. W swojej miłości i miłosierdziu On sam ich odkupił. Podtrzymywał ich i dźwigał przez cały ciąg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усякого клопоту. Не старець, ані післанець, але сам Господь їх спас, томущо полюбив їх і щадив їх. Він їх визволив і взяв їх і підняв їх всі дні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ich było w każdej niedoli, więc dopomagał im anioł Jego Osoby; wyzwalał ich w miłości oraz Swojej litości; tak ich nosił i dźwigał po wszystkie dni starożytności.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całej ich udręki odczuwał udrękę. I jego osobisty posłaniec wybawił ich. W swej miłości i współczuciu on sam ich wykupie i podniósł ich, i nosił przez wszystkie dawne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(On) uciskał, wg ketiw </w:t>
      </w:r>
      <w:r>
        <w:rPr>
          <w:rtl/>
        </w:rPr>
        <w:t>צָר לֹא</w:t>
      </w:r>
      <w:r>
        <w:rPr>
          <w:rtl w:val="0"/>
        </w:rPr>
        <w:t xml:space="preserve"> (lo’ tsar), pod. 1QIsa a : (1) był uciskany, wg qere </w:t>
      </w:r>
      <w:r>
        <w:rPr>
          <w:rtl/>
        </w:rPr>
        <w:t>לֹו צָר</w:t>
      </w:r>
      <w:r>
        <w:rPr>
          <w:rtl w:val="0"/>
        </w:rPr>
        <w:t xml:space="preserve"> (lo tsar); (2) wg G: z całego ucisku. Nie wysłannik ani nie anioł, ale On sam, Pan, wybawił ich przez miłość dla nich i oszczędził ich On sam, wykupił ich, podniósł ich i dźwigał ich przez wszystkie dni (tego) wieku, ἐκ πάσης θλίψεως οὐ πρέσβυς οὐδὲ ἄγγελος ἀλλ᾽ αὐτὸς κύριος ἔσωσεν αὐτοὺς διὰ τὸ ἀγαπᾶν αὐτοὺς καὶ φείδεσθαι αὐτῶν αὐτὸς ἐλυτρώσατο αὐτοὺς καὶ ἀνέλαβεν αὐτοὺς καὶ ὕψωσεν αὐτοὺς πάσας τὰς ἡμέρας τοῦ αἰῶνος. G odczytuje </w:t>
      </w:r>
      <w:r>
        <w:rPr>
          <w:rtl/>
        </w:rPr>
        <w:t>צר</w:t>
      </w:r>
      <w:r>
        <w:rPr>
          <w:rtl w:val="0"/>
        </w:rPr>
        <w:t xml:space="preserve"> jako </w:t>
      </w:r>
      <w:r>
        <w:rPr>
          <w:rtl/>
        </w:rPr>
        <w:t>ציר</w:t>
      </w:r>
      <w:r>
        <w:rPr>
          <w:rtl w:val="0"/>
        </w:rPr>
        <w:t xml:space="preserve"> , wysłannik.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31:1-9&lt;/x&gt;; &lt;x&gt;290 37:14-38&lt;/x&gt;; &lt;x&gt;290 40:31&lt;/x&gt;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28:47-48&lt;/x&gt;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lecz anioł Jego oblicza, ּ</w:t>
      </w:r>
      <w:r>
        <w:rPr>
          <w:rtl/>
        </w:rPr>
        <w:t>ומַלְאְַךּפָנָיו</w:t>
      </w:r>
      <w:r>
        <w:rPr>
          <w:rtl w:val="0"/>
        </w:rPr>
        <w:t xml:space="preserve"> : wokalizując </w:t>
      </w:r>
      <w:r>
        <w:rPr>
          <w:rtl/>
        </w:rPr>
        <w:t>מַלְאְָך</w:t>
      </w:r>
      <w:r>
        <w:rPr>
          <w:rtl w:val="0"/>
        </w:rPr>
        <w:t xml:space="preserve"> (jako status abs.) mielibyśmy: lecz anioł, Jego oblicze ich wybawiło.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2024-04-29T19:50:13Z</dcterms:modified>
</cp:coreProperties>
</file>