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6"/>
        <w:gridCol w:w="68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Twym dokonywaniu rzeczy budzących lęk, (których) nie* oczekiwaliśmy, obyś zstąpił, a przed Twym obliczem zatrzęsły się góry!**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nie, brak w 1QIsa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19:16-20&lt;/x&gt;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2024-04-29T16:03:10Z</dcterms:modified>
</cp:coreProperties>
</file>