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słyszeli,* nie wpadło im w ucho, oko nie widziało Boga, poza Tobą,** (który) działa na rzecz tego, który Go oczekuje.***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słyszeli : wg Tg: nie słyszało ucho, ׁ</w:t>
      </w:r>
      <w:r>
        <w:rPr>
          <w:rtl/>
        </w:rPr>
        <w:t>שמעת אודן לא</w:t>
      </w:r>
      <w:r>
        <w:rPr>
          <w:rtl w:val="0"/>
        </w:rPr>
        <w:t xml:space="preserve"> (por. &lt;x&gt;530 2:9&lt;/x&gt;).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64:4&lt;/x&gt; wg G: Od dawien dawna nie słyszeliśmy ani nasze oczy nie widziały Boga oprócz Ciebie i Twoich dzieł, których dokonasz dla tych, którzy oczekują miłosierdzia, ἀπὸ τοῦ αἰῶνος οὐκ ἠκούσαμεν οὐδὲ οἱ ὀφθαλμοὶ ἡμῶν εἶδον θεὸν πλὴν σοῦ καὶ τὰ ἔργα σου ἃ ποιήσεις τοῖς ὑπομένουσιν ἔλεον.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31:1-9&lt;/x&gt;; &lt;x&gt;290 37:14-38&lt;/x&gt;; 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2024-04-29T11:40:09Z</dcterms:modified>
</cp:coreProperties>
</file>