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kto by wzywał Twojego imienia, kwapił się do uchwycenia się Ciebie, gdyż zakryłeś przed nami swoje oblicze* i roztopiłeś** za sprawą*** naszych win.****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 Twojego imienia, nikomu nie śpieszno uchwycić się Ciebie, gdyż zakryłeś swe oblicze przed nami, pozwoliłeś nam stopnieć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mocy naszych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twego imienia i zbudził się, aby się ciebie chwycić. Zakryłeś bowiem swoje oblicze przed nami i sprawiłeś, że niszczejemy z powodu naszych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niemasz, ktoby wzywał imienia twego, i pobudził się do tego, aby się chwycił ciebie, przynajmniej teraz, gdyś zakrył twarz swoję przed nami, a sprawiłeś, abyśmy niszczeli dla nieprawości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imienia twego, kto by powstał i trzymał ciebie. Zakryłeś twarz twoję od nas i roztrąciłeś nas w ręce nieprawości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Panie, Ty jesteś naszym Ojcem. My jesteśmy gliną, a Ty naszym Twórcą. Wszyscy jesteśmy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twojego imienia, kwapił się do uchwycenia się ciebie, gdyż zakryłeś swoje oblicze przed nami i oddałeś nas w moc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o JAHWE, Ty jesteś naszym Ojcem, my – gliną, a Ty – tym, który nas ukształtował, wszyscy jesteśmy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JAHWE, Ty jesteś naszym ojcem! My jesteśmy gliną, a Ty naszym Stwórcą. Wszyscy jesteśmy dziełem rąk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przecież, o Jahwe, Tyś jest Ojcem naszym! My - gliną, a Ty - naszym Twórcą, i dziełem rąk Twoich jesteśmy my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Ти наш батько, а ми всі глина, діло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WIEKUISTY, Ty jesteś naszym Ojcem! My gliną, a Ty naszym Twórcą; my wszyscy jesteśmy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nikogo, kto by wzywał twego imienia, nikogo, kto by się ocknął, żeby się ciebie uchwycić; bo zakryłeś przed nami swoje oblicze i sprawiasz, że topniejemy od mocy naszego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roztopiłeś, </w:t>
      </w:r>
      <w:r>
        <w:rPr>
          <w:rtl/>
        </w:rPr>
        <w:t>וַּתְמּוגֵנּו</w:t>
      </w:r>
      <w:r>
        <w:rPr>
          <w:rtl w:val="0"/>
        </w:rPr>
        <w:t xml:space="preserve"> (wattemugenu), od </w:t>
      </w:r>
      <w:r>
        <w:rPr>
          <w:rtl/>
        </w:rPr>
        <w:t>מּוג</w:t>
      </w:r>
      <w:r>
        <w:rPr>
          <w:rtl w:val="0"/>
        </w:rPr>
        <w:t xml:space="preserve"> (nieprzechodniego w innych przyp., być może powinien być em. na polel </w:t>
      </w:r>
      <w:r>
        <w:rPr>
          <w:rtl/>
        </w:rPr>
        <w:t>וַּתְמֹגְגֵנּו</w:t>
      </w:r>
      <w:r>
        <w:rPr>
          <w:rtl w:val="0"/>
        </w:rPr>
        <w:t xml:space="preserve">). Być może jednak: przekazałeś, </w:t>
      </w:r>
      <w:r>
        <w:rPr>
          <w:rtl/>
        </w:rPr>
        <w:t>וַּתְמַּגְנֵנּו</w:t>
      </w:r>
      <w:r>
        <w:rPr>
          <w:rtl w:val="0"/>
        </w:rPr>
        <w:t xml:space="preserve"> , od </w:t>
      </w:r>
      <w:r>
        <w:rPr>
          <w:rtl/>
        </w:rPr>
        <w:t>מָגַן</w:t>
      </w:r>
      <w:r>
        <w:rPr>
          <w:rtl w:val="0"/>
        </w:rPr>
        <w:t xml:space="preserve"> ; w 1QIsa a : podarowałeś, </w:t>
      </w:r>
      <w:r>
        <w:rPr>
          <w:rtl/>
        </w:rPr>
        <w:t>ותמגדנו</w:t>
      </w:r>
      <w:r>
        <w:rPr>
          <w:rtl w:val="0"/>
        </w:rPr>
        <w:t xml:space="preserve"> , od </w:t>
      </w:r>
      <w:r>
        <w:rPr>
          <w:rtl/>
        </w:rPr>
        <w:t>מגד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Tj. w ręce, ּ</w:t>
      </w:r>
      <w:r>
        <w:rPr>
          <w:rtl/>
        </w:rPr>
        <w:t>בְיַד</w:t>
      </w:r>
      <w:r>
        <w:rPr>
          <w:rtl w:val="0"/>
        </w:rPr>
        <w:t xml:space="preserve"> (bejad).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2024-04-29T15:27:38Z</dcterms:modified>
</cp:coreProperties>
</file>