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przeznaczam* pod miecz i wszyscy pochylicie (karki) na rzeź, bo gdy wołałem, nie odpowiadaliście, gdy mówiłem, nie słuchaliście, czyniliście to, co złe w moich oczach, i wybieraliście to, co Mi się nie podobało.**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przeznaczam, </w:t>
      </w:r>
      <w:r>
        <w:rPr>
          <w:rtl/>
        </w:rPr>
        <w:t>מָנִיתִי</w:t>
      </w:r>
      <w:r>
        <w:rPr>
          <w:rtl w:val="0"/>
        </w:rPr>
        <w:t xml:space="preserve"> (maniti), oraz Meni, </w:t>
      </w:r>
      <w:r>
        <w:rPr>
          <w:rtl/>
        </w:rPr>
        <w:t>מְנִי</w:t>
      </w:r>
      <w:r>
        <w:rPr>
          <w:rtl w:val="0"/>
        </w:rPr>
        <w:t xml:space="preserve"> (meni), bóstwo przeznaczenia, mogą być zamierzoną grą słów, za czym przemawia wokalizacja (BHS sugeruje pi ּ</w:t>
      </w:r>
      <w:r>
        <w:rPr>
          <w:rtl/>
        </w:rPr>
        <w:t>ומִּנִיתִי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57:3-13&lt;/x&gt;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2024-05-13T20:44:30Z</dcterms:modified>
</cp:coreProperties>
</file>