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3"/>
        <w:gridCol w:w="6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zostawicie swoje imię do przekleństwa* mym wybranym: Niech cię Pan JAHWE uśmierci!** Lecz swoim sługom dane będzie imię inne,***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29:22-23&lt;/x&gt;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  oznajmienie: I  uśmierci  cię  Pan JHWH.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17:5&lt;/x&gt;; &lt;x&gt;10 32:28&lt;/x&gt;; &lt;x&gt;290 62:2&lt;/x&gt;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2024-05-14T01:45:44Z</dcterms:modified>
</cp:coreProperties>
</file>