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7"/>
        <w:gridCol w:w="5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się radował Jerozolimą, i weselił moim ludem, i nie usłyszy się w niej już więcej głosu płaczu ani głosu krzyku.*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się radował Jerozolimą, weselił moim ludem i nie usłyszy się w niej już więcej płaczu ani krzyku.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się radować z powodu Jerozolimy i weselić z powodu mojego ludu, a nie będzie już słychać w nim głosu płaczu ani narzekania.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rozraduję się w Jeruzalemie, a weselić się będę w ludu moim; a nie będzie słychać w nim głosu płaczu i głosu narzekania.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radować się będę w Jeruzalem, i weselić się będę w ludu moim ani słychać będzie w nim więcej głosu płaczu i głosu wołania.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Rozweselę się z Jerozolimy i rozraduję się z jej ludu. Już się nie usłyszy w niej odgłosów płaczu ani krzyku narzekania.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się radował z Jeruzalemu i weselił z mojego ludu, i już nigdy nie usłyszy się w nim głosu płaczu i głosu skargi.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radował Jerozolimą, ucieszę się Moim ludem. Nie usłyszą w niej już więcej płaczu ani lamentu.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cieszył z Jerozolimy i radował z mojego ludu. Nie będzie już w niej słychać płaczu ani głosów narzekania.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cieszył z Jeruzalem i radował z ludu mojego. Nie będzie już w nim słychać płaczu ani głosu lamentu.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зрадію Єрусалимом і розвеселюся моїм народом, і більше не почується в ньому голос плачу, ані голос крику.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Rozraduję się Jeruszalaim'em i rozweselę Moim narodem, i nie będzie słychać głosu płaczu, ani głosu narzekania.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się weselił z Jerozolimy i wielce radował z mego ludu; i już nie będzie w niej słychać głosu płaczu ani głosu żałosnego krzyku”.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2024-05-14T17:34:51Z</dcterms:modified>
</cp:coreProperties>
</file>