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jestem za święty dla Ciebie!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Tacy są dymem w moich nozdrzach, ogniem przez cały dzień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Odsuń się, nie zbliżaj się do mnie, bo jestem świętszy od ciebie. On jest dymem w moich nozdrzach i 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Odstąp precz, nie przystępuj do mnie; bom jest świętobliwszy niżeli ty. Cić są dymem w nozdrzach moich, i ogniem pałającym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mówią; Odstąp ode mnie, nie przystępuj do mnie, boś nieczysty jest! Ci będą dymem w zapalczywości mojej, ogniem gorającym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który mówił: Odejdź, nie przystępuj do mnie, bo uczyniłbym cię poświęconym. To wywołuje dym w moich nozdrzach, ogień płonący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bo mógłbym cię zetknąć ze świętym! Ci są dymem w moich nozdrzach,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Cofnij się! Nie podchodź do mnie, bo uczynię cię poświęconym! Te rzeczy są dymem w Moich nozdrzach, 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„Odsuń się! Nie zbliżaj się do mnie, bo jestem od ciebie świętszy”. Te rzeczy rozpalają mój gniew i są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 tych], którzy mówią: ”Odsuń się, nie zbliżaj się do mnie, bo sprawiłbym, że stałbyś się poświęcony”. Oni to są dymem w mych nozdrzach, ogniem nieustannie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говорять: Геть від мене, не наближайся до мене, бо я чистий. Цей дим мого гніву, огонь горить в ньому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Wołają: Odstąp precz, do mnie się nie przybliżaj, bo jestem świętszy od ciebie; to ci są dymem w Moich nozdrzach; ogniem, który się pali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ʼTrzymaj się z dala. Nie zbliżaj się do mnie, bo przeniosę na ciebie świętośćʼ. Ci są w mych nozdrzach dymem, ogniem płonącym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2024-05-14T09:39:05Z</dcterms:modified>
</cp:coreProperties>
</file>