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a ziemia podnóżkiem moich nóg. Jaki to dom chcecie Mi pobudować i jakie to miejsce przygotować na odpoczynek?*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&lt;x&gt;470 5:34&lt;/x&gt;; &lt;x&gt;470 23:22&lt;/x&gt;; &lt;x&gt;510 7:49&lt;/x&gt;;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2024-04-28T20:14:55Z</dcterms:modified>
</cp:coreProperties>
</file>