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9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― braci waszych z wszystkich ― narodów, dar JAHWE z końmi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rydwanach ― krytych,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mułach z osłonami, do ― świętego miasta Jeruzalem, powiedział JAHWE: jak gdyby przynosili ― synowie Izraela Mi ― ofiary ich z psalmami do ―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spośród wszystkich narodów (jako) ofiarę dla JAHWE, na koniach i rydwanach, w lektykach* i na mułach, i na wielbłądach** na moją świętą górę, do Jerozolimy – mówi JAHWE – tak, jak synowie Izraela przynoszą ofiarę z pokarmów w czystym naczyniu do domu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lektyka, </w:t>
      </w:r>
      <w:r>
        <w:rPr>
          <w:rtl/>
        </w:rPr>
        <w:t>צָב</w:t>
      </w:r>
      <w:r>
        <w:rPr>
          <w:rtl w:val="0"/>
        </w:rPr>
        <w:t xml:space="preserve"> (tsaw), hl, lub: kryte wozy.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wielbłądach, ּ</w:t>
      </w:r>
      <w:r>
        <w:rPr>
          <w:rtl/>
        </w:rPr>
        <w:t>כִרְּכָרָה</w:t>
      </w:r>
      <w:r>
        <w:rPr>
          <w:rtl w:val="0"/>
        </w:rPr>
        <w:t xml:space="preserve"> (kirkarah),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2024-04-29T03:08:08Z</dcterms:modified>
</cp:coreProperties>
</file>