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 nowiu na jego nów, z szabatu na jego* szabat przychodzić będzie wszelkie ciało, aby Mi oddać pokłon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jego, zaim  sufigowany:  wg  1QIsa a : jej; szabat może być rm i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2024-04-29T02:42:24Z</dcterms:modified>
</cp:coreProperties>
</file>