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Głos ze świątyni! Głos JAHWE dającego pełną odpłatę swym nieprzyjaciołom!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2024-04-29T03:00:58Z</dcterms:modified>
</cp:coreProperties>
</file>