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bóle, urodziła, zanim przyszedł jej skurcz, porodziła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2024-04-29T04:33:49Z</dcterms:modified>
</cp:coreProperties>
</file>