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słyszał o czymś takim? Kto widział coś takiego? Czy ziemię można zrodzić w jednym dniu? Czy naród może urodzić się za jednym razem? A tak właśnie urodził Syjon swoich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49:19-21&lt;/x&gt;; &lt;x&gt;290 54:1-3&lt;/x&gt;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2024-04-29T03:04:06Z</dcterms:modified>
</cp:coreProperties>
</file>