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z powodu obfitego udoju mleka żywić się będzie twarogiem!* Tak, twaróg i miód będzie jadł każdy, kto zostanie zostawiony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żywić się będzie twarogiem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2024-04-29T16:24:58Z</dcterms:modified>
</cp:coreProperties>
</file>