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JAHWE do Izajasza: Wyjdź Achazowi na spotkanie, ty i Szear-Jaszub,* twój syn, przy końcu kanału Górnego Stawu, na trakcie Pola Folusznika.**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Szear-Jaszub, ׁ</w:t>
      </w:r>
      <w:r>
        <w:rPr>
          <w:rtl/>
        </w:rPr>
        <w:t>שְאָר יָׁשּוב</w:t>
      </w:r>
      <w:r>
        <w:rPr>
          <w:rtl w:val="0"/>
        </w:rPr>
        <w:t xml:space="preserve"> (sze’ar jaszuw), czyli: reszta powróci.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Prawdopodobnie  przy  źródle  Gichon w dolinie Cedronu.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2024-04-29T08:28:40Z</dcterms:modified>
</cp:coreProperties>
</file>