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Nie stanie się to i nie dojdzie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Panujący: Nie stanie się, i nie będzie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Nie stanie się, ani to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Nic z tego -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Wszechmogący, Pan: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Nie stanie się, nie będzie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tak mówi JAHWE BÓG: Nie stanie się to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tak mówi Pan, Jahwe: - Nie stanie się tak! Nie dojdzie do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Саваот: Не встоїться ця рада,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WIEKUISTY, powiedział: To się nie stanie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rzekł Wszechwładny Pan, JAHWE: ”To się nie ostoi ani do tego nie dojdzie.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2024-04-29T08:23:17Z</dcterms:modified>
</cp:coreProperties>
</file>