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stolicą zaś Efraima jest Samaria, a głową Samarii syn Remaliasza. Jeśli nie uwierzycie, nie ostaniecie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 zaufać Bogu Achaz wezwał na pomoc Tiglat-Pilesera III (Pula). Asyryjczycy pokonali Aram, Galileę i Gilead (tzw. niewola galilejska, &lt;x&gt;120 15:29&lt;/x&gt;;&lt;x&gt;120 16:1-9&lt;/x&gt;), ale Achaz popadł w kosztowną zależność od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2024-04-29T10:18:23Z</dcterms:modified>
</cp:coreProperties>
</file>