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wyczekiwał Pana, który zakrywa swe oblicze przed domem Jakuba, i na Niego będę czekał.*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Jego będę wyglądał; (2) w Nim będę pokładał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2024-05-07T16:28:32Z</dcterms:modified>
</cp:coreProperties>
</file>