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Łamcie się,* ludy, i drżyjcie!** Wsłuchajcie się wszyscy z odległych miejsc ziemi! Przepaszcie się i drżyjcie! Przepaszcie się i drżyjcie!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Łamcie się, </w:t>
      </w:r>
      <w:r>
        <w:rPr>
          <w:rtl/>
        </w:rPr>
        <w:t>רֹעּו</w:t>
      </w:r>
      <w:r>
        <w:rPr>
          <w:rtl w:val="0"/>
        </w:rPr>
        <w:t xml:space="preserve"> (ro‘u), wg G: dowiedzcie się, γνῶτε.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bądźcie pokonane.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2024-05-07T10:57:55Z</dcterms:modified>
</cp:coreProperties>
</file>