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ofiarujący chce złożyć ofiarę całopalną z mniejszych zwierząt, z owiec albo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trzody, owiec lub kóz, niech weźmie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z drobnego bydła kto chciał ofiarować z owiec albo z kóz, na ofiarę całopalenia, samca zupełnego ofiarować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ofiara jest z drobu, z owiec abo z kóz całopalenie, samca bez makuły odda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na ofiarę całopalną dar z drobnego bydła, z baranków lub koziołków, niech weźmie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z trzody, z owiec lub z kóz na całopalenie, niech przyprowadzi samca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dar na całopalenie ma być z trzody, z owiec lub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będzie chciał złożyć ofiarę całopalną z trzody, to weźmie samca bez skazy spośród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całopalenie z trzody, owiec albo kóz, ma przynieść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jego oddanie jest z trzody, z owiec lub z kóz, na oddanie wstępujące [ola], przybliży oddając samca, doskonałego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 z owiec, albo kóz niech przyniesie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na całopalenie jest z trzody, z baranków lub z kóz, to przyprowadzi zdrowego samca.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2024-04-19T00:00:13Z</dcterms:modified>
</cp:coreProperties>
</file>