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zaś i kończyny obmyje wodą, i ofiaruje kapłan to wszystko, i spali na ołtarzu – jest to ofiara całopalna, wdzięczny dar, woń miła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zaś i kończyny zostaną obmyte wodą i kapłan złoży to wszystko w ofierze; spali to na ołtarzu jako ofiarę całopalną, wdzięczny dar, woń miłą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zaś i nogi obmyje wodą. I kapłan weźmie to wszystko, i spali na ołtarzu. To jest całopalenie, ofiara ogniowa, miła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wnętrzności i nogi opłucze wodą; i będzie ofiarował kapłan to wszystko, i zapali to na ołtarzu. Całopalenie jest ofiary ognistej ku wdzięcznej wonności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jelita i nogi wypłuczą w wodzie. A wszytko, co ofiarowano, zapali kapłan na ołtarzu na całopalenie i wonność nawdzięczniejszą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i nogi zwierzęcia będą obmyte wodą. Kapłan złoży w ofierze to wszystko i zamieni w dym na ołtarzu. To jest całopalenie, ofiara spalana, woń miła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zaś i nogi obmyje wodą; kapłan wszystko to ofiaruje i spali na ołtarzu; jest to całopalenie, ofiara ogniowa, woń przyjemna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i nogi obmyje wodą. Kapłan to wszystko ofiaruje i spali na ołtarzu. To jest ofiara całopalna, ofiara spalana, woń przyjemna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i nogi obmyje wodą, a kapłan weźmie to wszystko i spali na ołtarzu. To jest ofiara całopalna, spalana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wnętrzności i nogi opłucze się wodą. To wszystko kapłan ofiaruje spalając na ołtarzu. To jest właśnie całopalenie [strawione] ogniem, [ofiara] woni przyjemnej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obmywszy wnętrzności i nogi [zwierzęcia] w wodzie, i przybliży kohen wszystko to, i zmieni w wonny dym na ołtarzu jako oddanie wstępujące [ola], ogniowe, na kojący zapach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внутреності і ноги помиють водою. І священик принесе все і покладе на жертівнику. Це дар, жертва, приємний запах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trzewia i golenie opłucze wodą. Kapłan przyniesie to wszystko oraz puści z dymem na ofiarnicy. To jest całopalenie, ofiara ogniowa, przyjemny zapach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jelita oraz golenie obmyje wodą; i kapłan złoży to wszystko na ofiarę i zamieni w dym na ołtarzu. Jest to całopalenie, ofiara ogniowa o kojącej woni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2024-03-29T10:37:03Z</dcterms:modified>
</cp:coreProperties>
</file>