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3"/>
        <w:gridCol w:w="1740"/>
        <w:gridCol w:w="59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położą synowie Aarona, kapłana,* ogień na ołtarz i ułożą drwa na ogniu.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kapłani; pod.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2024-04-26T07:48:25Z</dcterms:modified>
</cp:coreProperties>
</file>