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wnętrzności i kończyny* obmyje wodą, i spali** kapłan to wszystko na ołtarzu – ofiarę całopalną,*** **** wdzięczny dar,***** woń miłą******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kończyny, ּ</w:t>
      </w:r>
      <w:r>
        <w:rPr>
          <w:rtl/>
        </w:rPr>
        <w:t>כְרָעַיִם</w:t>
      </w:r>
      <w:r>
        <w:rPr>
          <w:rtl w:val="0"/>
        </w:rPr>
        <w:t xml:space="preserve"> (kera‘aim).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spali, </w:t>
      </w:r>
      <w:r>
        <w:rPr>
          <w:rtl/>
        </w:rPr>
        <w:t>וְהִקְטִיר</w:t>
      </w:r>
      <w:r>
        <w:rPr>
          <w:rtl w:val="0"/>
        </w:rPr>
        <w:t xml:space="preserve"> , tj. „zdymi”, lub: puści z dymem, ofiaruje w dymie, określenie pojawiające się w kont. ofiary całopalnej, kadzidlanej, będącej źródłem miłej woni dla JHWH. G nie jest w tym wypadku zbyt dosłowna, tłumaczy ten termin gr. ἐπιτίθημι, czyli: złożyć.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PS dod.: to jest, zob. ww. 13, 17;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18:1&lt;/x&gt;; &lt;x&gt;90 2:28&lt;/x&gt;; &lt;x&gt;110 9:25&lt;/x&gt;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wdzięczny dar, </w:t>
      </w:r>
      <w:r>
        <w:rPr>
          <w:rtl/>
        </w:rPr>
        <w:t>אִּׁשֵה</w:t>
      </w:r>
      <w:r>
        <w:rPr>
          <w:rtl w:val="0"/>
        </w:rPr>
        <w:t xml:space="preserve"> (iszsze h), lub: przyjazny gest : (1) od </w:t>
      </w:r>
      <w:r>
        <w:rPr>
          <w:rtl/>
        </w:rPr>
        <w:t>אנׁש</w:t>
      </w:r>
      <w:r>
        <w:rPr>
          <w:rtl w:val="0"/>
        </w:rPr>
        <w:t xml:space="preserve"> , czyli: zaprzyjaźniać się; (2) wg Tg: dar, podarunek; (3) od ak. eszszeszu, czyli: dar świąteczny, por. &lt;x&gt;30 3:11&lt;/x&gt;, 16;&lt;x&gt;30 21:6&lt;/x&gt;; &lt;x&gt;40 28:2&lt;/x&gt;, 24; (4) od ugar. itt, i tłumaczone jako hojny dar; (5) łączona z </w:t>
      </w:r>
      <w:r>
        <w:rPr>
          <w:rtl/>
        </w:rPr>
        <w:t>אש</w:t>
      </w:r>
      <w:r>
        <w:rPr>
          <w:rtl w:val="0"/>
        </w:rPr>
        <w:t xml:space="preserve"> , ogień, stąd bywa traktowana jako ofiara ogniowa, choć nie zawsze ozn. ofiarę paloną, co kłóci się z terminem ofiara ogniowa (zob. &lt;x&gt;30 24:9&lt;/x&gt;), &lt;x&gt;30 1:9&lt;/x&gt;L.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8:21&lt;/x&gt;; &lt;x&gt;560 5:2&lt;/x&gt;; &lt;x&gt;570 4:18&lt;/x&gt;; &lt;x&gt;650 10:5-10&lt;/x&gt;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2024-04-16T09:47:53Z</dcterms:modified>
</cp:coreProperties>
</file>