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zjadł (coś) z jego padliny, wypierze swoje szaty i będzie nieczysty aż do wieczora. Podobnie, kto by niósł jego padlinę, wypierze swoje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2024-05-05T05:00:42Z</dcterms:modified>
</cp:coreProperties>
</file>